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7E96" w14:textId="0C21ECC1" w:rsidR="001B2ECE" w:rsidRDefault="00B667F9" w:rsidP="00B667F9">
      <w:pPr>
        <w:pStyle w:val="berschrift1"/>
      </w:pPr>
      <w:bookmarkStart w:id="0" w:name="_GoBack"/>
      <w:bookmarkEnd w:id="0"/>
      <w:r>
        <w:t>Interview mit einer Ärztin/ einem Arzt</w:t>
      </w:r>
    </w:p>
    <w:p w14:paraId="0C847166" w14:textId="4FFEFBE5" w:rsidR="00B667F9" w:rsidRPr="00B667F9" w:rsidRDefault="00B667F9" w:rsidP="00B667F9">
      <w:pPr>
        <w:spacing w:line="360" w:lineRule="auto"/>
        <w:jc w:val="both"/>
        <w:rPr>
          <w:rFonts w:ascii="Arial" w:hAnsi="Arial" w:cs="Arial"/>
          <w:lang w:val="de-AT"/>
        </w:rPr>
      </w:pPr>
    </w:p>
    <w:p w14:paraId="04124F9F" w14:textId="503A2092" w:rsidR="00B667F9" w:rsidRDefault="001826D5" w:rsidP="00B667F9">
      <w:pPr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CC5BCC" wp14:editId="3CD04920">
                <wp:simplePos x="0" y="0"/>
                <wp:positionH relativeFrom="column">
                  <wp:posOffset>-3501</wp:posOffset>
                </wp:positionH>
                <wp:positionV relativeFrom="paragraph">
                  <wp:posOffset>1266863</wp:posOffset>
                </wp:positionV>
                <wp:extent cx="5911911" cy="5169529"/>
                <wp:effectExtent l="12700" t="0" r="44450" b="26670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911" cy="5169529"/>
                          <a:chOff x="27161" y="0"/>
                          <a:chExt cx="5911911" cy="5169529"/>
                        </a:xfrm>
                      </wpg:grpSpPr>
                      <wps:wsp>
                        <wps:cNvPr id="1" name="Abgerundete rechteckige Legende 1"/>
                        <wps:cNvSpPr/>
                        <wps:spPr>
                          <a:xfrm>
                            <a:off x="85127" y="0"/>
                            <a:ext cx="5826786" cy="452674"/>
                          </a:xfrm>
                          <a:prstGeom prst="wedgeRoundRectCallout">
                            <a:avLst>
                              <a:gd name="adj1" fmla="val -49407"/>
                              <a:gd name="adj2" fmla="val 8327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4B35B7" w14:textId="04FCF8CC" w:rsidR="001826D5" w:rsidRPr="001826D5" w:rsidRDefault="001826D5" w:rsidP="001826D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 w:rsidRPr="001826D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AT"/>
                                </w:rPr>
                                <w:t>Sie sind stundenlang im Einsatz und operieren mit Unterstützung eines Roboters Patientinnen und Patienten. Was kann der Roboter besser?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27161" y="651850"/>
                            <a:ext cx="5911911" cy="4517679"/>
                            <a:chOff x="27161" y="0"/>
                            <a:chExt cx="5911911" cy="4517679"/>
                          </a:xfrm>
                        </wpg:grpSpPr>
                        <wps:wsp>
                          <wps:cNvPr id="2" name="Abgerundete rechteckige Legende 2"/>
                          <wps:cNvSpPr/>
                          <wps:spPr>
                            <a:xfrm>
                              <a:off x="30806" y="2996336"/>
                              <a:ext cx="5881107" cy="498302"/>
                            </a:xfrm>
                            <a:prstGeom prst="wedgeRoundRectCallout">
                              <a:avLst>
                                <a:gd name="adj1" fmla="val -49407"/>
                                <a:gd name="adj2" fmla="val 83272"/>
                                <a:gd name="adj3" fmla="val 16667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53292E" w14:textId="00C640A2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  <w:t xml:space="preserve">Was passiert, wenn etwas schiefläuft? Irren ist menschlich, aber auch Maschinen sind anfällig auf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  <w:t>Fehler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  <w:t xml:space="preserve"> oder?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Abgerundete rechteckige Legende 3"/>
                          <wps:cNvSpPr/>
                          <wps:spPr>
                            <a:xfrm>
                              <a:off x="67016" y="1140694"/>
                              <a:ext cx="5835843" cy="497984"/>
                            </a:xfrm>
                            <a:prstGeom prst="wedgeRoundRectCallout">
                              <a:avLst>
                                <a:gd name="adj1" fmla="val -49407"/>
                                <a:gd name="adj2" fmla="val 83272"/>
                                <a:gd name="adj3" fmla="val 16667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6F912E" w14:textId="3F661CE3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  <w:t>Wie zuverlässig ist Ihre Roboterhilfe?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Abgerundete rechteckige Legende 4"/>
                          <wps:cNvSpPr/>
                          <wps:spPr>
                            <a:xfrm>
                              <a:off x="45267" y="0"/>
                              <a:ext cx="5884752" cy="796705"/>
                            </a:xfrm>
                            <a:prstGeom prst="wedgeRoundRectCallout">
                              <a:avLst>
                                <a:gd name="adj1" fmla="val 49544"/>
                                <a:gd name="adj2" fmla="val 7964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257552" w14:textId="7DD87235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Abgerundete rechteckige Legende 5"/>
                          <wps:cNvSpPr/>
                          <wps:spPr>
                            <a:xfrm>
                              <a:off x="27161" y="3720974"/>
                              <a:ext cx="5884752" cy="796705"/>
                            </a:xfrm>
                            <a:prstGeom prst="wedgeRoundRectCallout">
                              <a:avLst>
                                <a:gd name="adj1" fmla="val 49544"/>
                                <a:gd name="adj2" fmla="val 7964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3F0E3" w14:textId="77777777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bgerundete rechteckige Legende 6"/>
                          <wps:cNvSpPr/>
                          <wps:spPr>
                            <a:xfrm>
                              <a:off x="54320" y="1883121"/>
                              <a:ext cx="5884752" cy="796705"/>
                            </a:xfrm>
                            <a:prstGeom prst="wedgeRoundRectCallout">
                              <a:avLst>
                                <a:gd name="adj1" fmla="val 49544"/>
                                <a:gd name="adj2" fmla="val 7964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526F06" w14:textId="77777777" w:rsidR="001826D5" w:rsidRPr="001826D5" w:rsidRDefault="001826D5" w:rsidP="001826D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C5BCC" id="Gruppieren 8" o:spid="_x0000_s1026" style="position:absolute;left:0;text-align:left;margin-left:-.3pt;margin-top:99.75pt;width:465.5pt;height:407.05pt;z-index:251668480;mso-width-relative:margin;mso-height-relative:margin" coordorigin="271" coordsize="59119,51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&#13;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1" o:spid="_x0000_s1027" type="#_x0000_t62" style="position:absolute;left:851;width:58268;height:45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" adj="128,28787" fillcolor="#2f5496 [2404]" strokecolor="#2f5496 [2404]" strokeweight="1pt">
                  <v:textbox>
                    <w:txbxContent>
                      <w:p w14:paraId="224B35B7" w14:textId="04FCF8CC" w:rsidR="001826D5" w:rsidRPr="001826D5" w:rsidRDefault="001826D5" w:rsidP="001826D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de-AT"/>
                          </w:rPr>
                        </w:pPr>
                        <w:r w:rsidRPr="001826D5">
                          <w:rPr>
                            <w:rFonts w:ascii="Arial" w:hAnsi="Arial" w:cs="Arial"/>
                            <w:sz w:val="22"/>
                            <w:szCs w:val="22"/>
                            <w:lang w:val="de-AT"/>
                          </w:rPr>
                          <w:t>Sie sind stundenlang im Einsatz und operieren mit Unterstützung eines Roboters Patientinnen und Patienten. Was kann der Roboter besser?</w:t>
                        </w:r>
                      </w:p>
                    </w:txbxContent>
                  </v:textbox>
                </v:shape>
                <v:group id="Gruppieren 7" o:spid="_x0000_s1028" style="position:absolute;left:271;top:6518;width:59119;height:45177" coordorigin="271" coordsize="59119,45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bgerundete rechteckige Legende 2" o:spid="_x0000_s1029" type="#_x0000_t62" style="position:absolute;left:308;top:29963;width:58811;height:49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" adj="128,28787" fillcolor="#2f5496 [2404]" strokecolor="#2f5496 [2404]" strokeweight="1pt">
                    <v:textbox>
                      <w:txbxContent>
                        <w:p w14:paraId="5053292E" w14:textId="00C640A2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  <w:t xml:space="preserve">Was passiert, wenn etwas schiefläuft? Irren ist menschlich, aber auch Maschinen sind anfällig auf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  <w:t>Fehler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  <w:t xml:space="preserve"> oder?</w:t>
                          </w:r>
                        </w:p>
                      </w:txbxContent>
                    </v:textbox>
                  </v:shape>
                  <v:shape id="Abgerundete rechteckige Legende 3" o:spid="_x0000_s1030" type="#_x0000_t62" style="position:absolute;left:670;top:11406;width:58358;height:49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" adj="128,28787" fillcolor="#2f5496 [2404]" strokecolor="#2f5496 [2404]" strokeweight="1pt">
                    <v:textbox>
                      <w:txbxContent>
                        <w:p w14:paraId="566F912E" w14:textId="3F661CE3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  <w:t>Wie zuverlässig ist Ihre Roboterhilfe?</w:t>
                          </w:r>
                        </w:p>
                      </w:txbxContent>
                    </v:textbox>
                  </v:shape>
                  <v:shape id="Abgerundete rechteckige Legende 4" o:spid="_x0000_s1031" type="#_x0000_t62" style="position:absolute;left:452;width:58848;height:7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" adj="21502,28003" fillcolor="white [3201]" strokecolor="#4472c4 [3204]" strokeweight="1pt">
                    <v:textbox>
                      <w:txbxContent>
                        <w:p w14:paraId="63257552" w14:textId="7DD87235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shape id="Abgerundete rechteckige Legende 5" o:spid="_x0000_s1032" type="#_x0000_t62" style="position:absolute;left:271;top:37209;width:58848;height:7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" adj="21502,28003" fillcolor="white [3201]" strokecolor="#4472c4 [3204]" strokeweight="1pt">
                    <v:textbox>
                      <w:txbxContent>
                        <w:p w14:paraId="0003F0E3" w14:textId="77777777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shape id="Abgerundete rechteckige Legende 6" o:spid="_x0000_s1033" type="#_x0000_t62" style="position:absolute;left:543;top:18831;width:58847;height:7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" adj="21502,28003" fillcolor="white [3201]" strokecolor="#4472c4 [3204]" strokeweight="1pt">
                    <v:textbox>
                      <w:txbxContent>
                        <w:p w14:paraId="0A526F06" w14:textId="77777777" w:rsidR="001826D5" w:rsidRPr="001826D5" w:rsidRDefault="001826D5" w:rsidP="001826D5">
                          <w:pPr>
                            <w:jc w:val="center"/>
                            <w:rPr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667F9" w:rsidRPr="00B667F9">
        <w:rPr>
          <w:rFonts w:ascii="Arial" w:hAnsi="Arial" w:cs="Arial"/>
          <w:lang w:val="de-AT"/>
        </w:rPr>
        <w:t xml:space="preserve">Du hast ein Video mit medizinischen Robotern gesehen, die digital gesteuert werden. Hier findest du die Vorlage für ein Interview, das mit einer Ärztin bzw. einem Arzt geführt wurde, für die/ den Teamarbeit mit dem Roboter zum Alltag gehört. Vervollständige das Interview. Setze danach das Interview </w:t>
      </w:r>
      <w:r w:rsidR="00B667F9">
        <w:rPr>
          <w:rFonts w:ascii="Arial" w:hAnsi="Arial" w:cs="Arial"/>
          <w:lang w:val="de-AT"/>
        </w:rPr>
        <w:t xml:space="preserve">mit je zwei weiteren Fragen und Antworten </w:t>
      </w:r>
      <w:r w:rsidR="00B667F9" w:rsidRPr="00B667F9">
        <w:rPr>
          <w:rFonts w:ascii="Arial" w:hAnsi="Arial" w:cs="Arial"/>
          <w:lang w:val="de-AT"/>
        </w:rPr>
        <w:t>fort.</w:t>
      </w:r>
    </w:p>
    <w:p w14:paraId="70E848A9" w14:textId="45790ED0" w:rsidR="00B667F9" w:rsidRDefault="00B667F9" w:rsidP="00B667F9">
      <w:pPr>
        <w:spacing w:line="360" w:lineRule="auto"/>
        <w:jc w:val="both"/>
        <w:rPr>
          <w:rFonts w:ascii="Arial" w:hAnsi="Arial" w:cs="Arial"/>
          <w:lang w:val="de-AT"/>
        </w:rPr>
      </w:pPr>
    </w:p>
    <w:p w14:paraId="23CE07AF" w14:textId="68A5B16B" w:rsidR="001826D5" w:rsidRDefault="001826D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019D28EB" w14:textId="207D9750" w:rsidR="00B667F9" w:rsidRPr="00B667F9" w:rsidRDefault="001826D5" w:rsidP="00B667F9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229D99" wp14:editId="0404BF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1911" cy="5169529"/>
                <wp:effectExtent l="12700" t="0" r="44450" b="26670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911" cy="5169529"/>
                          <a:chOff x="27161" y="0"/>
                          <a:chExt cx="5911911" cy="5169529"/>
                        </a:xfrm>
                      </wpg:grpSpPr>
                      <wps:wsp>
                        <wps:cNvPr id="18" name="Abgerundete rechteckige Legende 18"/>
                        <wps:cNvSpPr/>
                        <wps:spPr>
                          <a:xfrm>
                            <a:off x="85127" y="0"/>
                            <a:ext cx="5826786" cy="452674"/>
                          </a:xfrm>
                          <a:prstGeom prst="wedgeRoundRectCallout">
                            <a:avLst>
                              <a:gd name="adj1" fmla="val -49407"/>
                              <a:gd name="adj2" fmla="val 8327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0CE17" w14:textId="3C524A71" w:rsidR="001826D5" w:rsidRPr="001826D5" w:rsidRDefault="006E4FA3" w:rsidP="001826D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A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de-AT"/>
                                </w:rPr>
                                <w:t>Erzählen Sie von Ihrer spannendsten Roboteroperation der letzten Jahre!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pieren 19"/>
                        <wpg:cNvGrpSpPr/>
                        <wpg:grpSpPr>
                          <a:xfrm>
                            <a:off x="27161" y="651850"/>
                            <a:ext cx="5911911" cy="4517679"/>
                            <a:chOff x="27161" y="0"/>
                            <a:chExt cx="5911911" cy="4517679"/>
                          </a:xfrm>
                        </wpg:grpSpPr>
                        <wps:wsp>
                          <wps:cNvPr id="20" name="Abgerundete rechteckige Legende 20"/>
                          <wps:cNvSpPr/>
                          <wps:spPr>
                            <a:xfrm>
                              <a:off x="30806" y="2996336"/>
                              <a:ext cx="5881107" cy="498302"/>
                            </a:xfrm>
                            <a:prstGeom prst="wedgeRoundRectCallout">
                              <a:avLst>
                                <a:gd name="adj1" fmla="val -49407"/>
                                <a:gd name="adj2" fmla="val 83272"/>
                                <a:gd name="adj3" fmla="val 16667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EF0A12" w14:textId="31CC9713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bgerundete rechteckige Legende 21"/>
                          <wps:cNvSpPr/>
                          <wps:spPr>
                            <a:xfrm>
                              <a:off x="67016" y="1140694"/>
                              <a:ext cx="5835843" cy="497984"/>
                            </a:xfrm>
                            <a:prstGeom prst="wedgeRoundRectCallout">
                              <a:avLst>
                                <a:gd name="adj1" fmla="val -49407"/>
                                <a:gd name="adj2" fmla="val 83272"/>
                                <a:gd name="adj3" fmla="val 16667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62137A" w14:textId="3BFE9CA7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bgerundete rechteckige Legende 22"/>
                          <wps:cNvSpPr/>
                          <wps:spPr>
                            <a:xfrm>
                              <a:off x="45267" y="0"/>
                              <a:ext cx="5884752" cy="796705"/>
                            </a:xfrm>
                            <a:prstGeom prst="wedgeRoundRectCallout">
                              <a:avLst>
                                <a:gd name="adj1" fmla="val 49544"/>
                                <a:gd name="adj2" fmla="val 7964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21F56" w14:textId="77777777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Abgerundete rechteckige Legende 23"/>
                          <wps:cNvSpPr/>
                          <wps:spPr>
                            <a:xfrm>
                              <a:off x="27161" y="3720974"/>
                              <a:ext cx="5884752" cy="796705"/>
                            </a:xfrm>
                            <a:prstGeom prst="wedgeRoundRectCallout">
                              <a:avLst>
                                <a:gd name="adj1" fmla="val 49544"/>
                                <a:gd name="adj2" fmla="val 7964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C9155D" w14:textId="77777777" w:rsidR="001826D5" w:rsidRPr="001826D5" w:rsidRDefault="001826D5" w:rsidP="001826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Abgerundete rechteckige Legende 24"/>
                          <wps:cNvSpPr/>
                          <wps:spPr>
                            <a:xfrm>
                              <a:off x="54320" y="1883121"/>
                              <a:ext cx="5884752" cy="796705"/>
                            </a:xfrm>
                            <a:prstGeom prst="wedgeRoundRectCallout">
                              <a:avLst>
                                <a:gd name="adj1" fmla="val 49544"/>
                                <a:gd name="adj2" fmla="val 7964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455293" w14:textId="77777777" w:rsidR="001826D5" w:rsidRPr="001826D5" w:rsidRDefault="001826D5" w:rsidP="001826D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de-A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29D99" id="Gruppieren 17" o:spid="_x0000_s1034" style="position:absolute;margin-left:0;margin-top:0;width:465.5pt;height:407.05pt;z-index:251670528;mso-width-relative:margin;mso-height-relative:margin" coordorigin="271" coordsize="59119,51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">
                <v:shape id="Abgerundete rechteckige Legende 18" o:spid="_x0000_s1035" type="#_x0000_t62" style="position:absolute;left:851;width:58268;height:45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" adj="128,28787" fillcolor="#2f5496 [2404]" strokecolor="#2f5496 [2404]" strokeweight="1pt">
                  <v:textbox>
                    <w:txbxContent>
                      <w:p w14:paraId="2600CE17" w14:textId="3C524A71" w:rsidR="001826D5" w:rsidRPr="001826D5" w:rsidRDefault="006E4FA3" w:rsidP="001826D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de-AT"/>
                          </w:rPr>
                          <w:t>Erzählen Sie von Ihrer spannendsten Roboteroperation der letzten Jahre!</w:t>
                        </w:r>
                      </w:p>
                    </w:txbxContent>
                  </v:textbox>
                </v:shape>
                <v:group id="Gruppieren 19" o:spid="_x0000_s1036" style="position:absolute;left:271;top:6518;width:59119;height:45177" coordorigin="271" coordsize="59119,45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Abgerundete rechteckige Legende 20" o:spid="_x0000_s1037" type="#_x0000_t62" style="position:absolute;left:308;top:29963;width:58811;height:49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" adj="128,28787" fillcolor="#2f5496 [2404]" strokecolor="#2f5496 [2404]" strokeweight="1pt">
                    <v:textbox>
                      <w:txbxContent>
                        <w:p w14:paraId="07EF0A12" w14:textId="31CC9713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shape id="Abgerundete rechteckige Legende 21" o:spid="_x0000_s1038" type="#_x0000_t62" style="position:absolute;left:670;top:11406;width:58358;height:49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" adj="128,28787" fillcolor="#2f5496 [2404]" strokecolor="#2f5496 [2404]" strokeweight="1pt">
                    <v:textbox>
                      <w:txbxContent>
                        <w:p w14:paraId="7862137A" w14:textId="3BFE9CA7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shape id="Abgerundete rechteckige Legende 22" o:spid="_x0000_s1039" type="#_x0000_t62" style="position:absolute;left:452;width:58848;height:7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" adj="21502,28003" fillcolor="white [3201]" strokecolor="#4472c4 [3204]" strokeweight="1pt">
                    <v:textbox>
                      <w:txbxContent>
                        <w:p w14:paraId="65921F56" w14:textId="77777777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shape id="Abgerundete rechteckige Legende 23" o:spid="_x0000_s1040" type="#_x0000_t62" style="position:absolute;left:271;top:37209;width:58848;height:7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" adj="21502,28003" fillcolor="white [3201]" strokecolor="#4472c4 [3204]" strokeweight="1pt">
                    <v:textbox>
                      <w:txbxContent>
                        <w:p w14:paraId="31C9155D" w14:textId="77777777" w:rsidR="001826D5" w:rsidRPr="001826D5" w:rsidRDefault="001826D5" w:rsidP="001826D5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  <v:shape id="Abgerundete rechteckige Legende 24" o:spid="_x0000_s1041" type="#_x0000_t62" style="position:absolute;left:543;top:18831;width:58847;height:79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" adj="21502,28003" fillcolor="white [3201]" strokecolor="#4472c4 [3204]" strokeweight="1pt">
                    <v:textbox>
                      <w:txbxContent>
                        <w:p w14:paraId="0A455293" w14:textId="77777777" w:rsidR="001826D5" w:rsidRPr="001826D5" w:rsidRDefault="001826D5" w:rsidP="001826D5">
                          <w:pPr>
                            <w:jc w:val="center"/>
                            <w:rPr>
                              <w:sz w:val="22"/>
                              <w:szCs w:val="22"/>
                              <w:lang w:val="de-AT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667F9" w:rsidRPr="00B667F9" w:rsidSect="003435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950B6"/>
    <w:multiLevelType w:val="hybridMultilevel"/>
    <w:tmpl w:val="1480C384"/>
    <w:lvl w:ilvl="0" w:tplc="DBFCDF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31B1"/>
    <w:multiLevelType w:val="hybridMultilevel"/>
    <w:tmpl w:val="BC4C2DAC"/>
    <w:lvl w:ilvl="0" w:tplc="92F41A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9"/>
    <w:rsid w:val="00030C2B"/>
    <w:rsid w:val="0004270D"/>
    <w:rsid w:val="0008786D"/>
    <w:rsid w:val="00087BB9"/>
    <w:rsid w:val="000A031F"/>
    <w:rsid w:val="000A0862"/>
    <w:rsid w:val="000A3E09"/>
    <w:rsid w:val="000B30E3"/>
    <w:rsid w:val="000C16EF"/>
    <w:rsid w:val="000E4A2C"/>
    <w:rsid w:val="000E507F"/>
    <w:rsid w:val="000F1192"/>
    <w:rsid w:val="00111522"/>
    <w:rsid w:val="00116896"/>
    <w:rsid w:val="00131CD2"/>
    <w:rsid w:val="00134A00"/>
    <w:rsid w:val="001353DC"/>
    <w:rsid w:val="00141852"/>
    <w:rsid w:val="001471E2"/>
    <w:rsid w:val="00151D54"/>
    <w:rsid w:val="00152C47"/>
    <w:rsid w:val="00157566"/>
    <w:rsid w:val="001646AB"/>
    <w:rsid w:val="00174FA0"/>
    <w:rsid w:val="001826D5"/>
    <w:rsid w:val="001910F9"/>
    <w:rsid w:val="00193E89"/>
    <w:rsid w:val="001A1921"/>
    <w:rsid w:val="001C37FA"/>
    <w:rsid w:val="001C7CDF"/>
    <w:rsid w:val="001D07BA"/>
    <w:rsid w:val="001D11FF"/>
    <w:rsid w:val="00213A6E"/>
    <w:rsid w:val="00213E1D"/>
    <w:rsid w:val="002141E2"/>
    <w:rsid w:val="00222AD5"/>
    <w:rsid w:val="00225DA2"/>
    <w:rsid w:val="00230A3A"/>
    <w:rsid w:val="00242FC0"/>
    <w:rsid w:val="00242FCA"/>
    <w:rsid w:val="002526BE"/>
    <w:rsid w:val="00261B07"/>
    <w:rsid w:val="002627D6"/>
    <w:rsid w:val="00264256"/>
    <w:rsid w:val="00282D7F"/>
    <w:rsid w:val="00282EDB"/>
    <w:rsid w:val="0029443F"/>
    <w:rsid w:val="002A1D77"/>
    <w:rsid w:val="002B3CF3"/>
    <w:rsid w:val="002C34F5"/>
    <w:rsid w:val="002D1262"/>
    <w:rsid w:val="002E4170"/>
    <w:rsid w:val="002E4543"/>
    <w:rsid w:val="002F7C38"/>
    <w:rsid w:val="003015EE"/>
    <w:rsid w:val="00303559"/>
    <w:rsid w:val="003103B7"/>
    <w:rsid w:val="00331C49"/>
    <w:rsid w:val="00343589"/>
    <w:rsid w:val="0035150D"/>
    <w:rsid w:val="0035614F"/>
    <w:rsid w:val="00370D81"/>
    <w:rsid w:val="00373106"/>
    <w:rsid w:val="00373411"/>
    <w:rsid w:val="003849DD"/>
    <w:rsid w:val="0039170D"/>
    <w:rsid w:val="003A1C4B"/>
    <w:rsid w:val="003A4A21"/>
    <w:rsid w:val="003B11C4"/>
    <w:rsid w:val="003C7AB8"/>
    <w:rsid w:val="003D2EE9"/>
    <w:rsid w:val="003D652D"/>
    <w:rsid w:val="003D655F"/>
    <w:rsid w:val="003E7E82"/>
    <w:rsid w:val="003F2CB5"/>
    <w:rsid w:val="00414890"/>
    <w:rsid w:val="00416F4D"/>
    <w:rsid w:val="0043128E"/>
    <w:rsid w:val="00434521"/>
    <w:rsid w:val="0044251E"/>
    <w:rsid w:val="00451CDC"/>
    <w:rsid w:val="0045468C"/>
    <w:rsid w:val="0045639A"/>
    <w:rsid w:val="00462B77"/>
    <w:rsid w:val="004743FC"/>
    <w:rsid w:val="00482146"/>
    <w:rsid w:val="00482ECE"/>
    <w:rsid w:val="00483936"/>
    <w:rsid w:val="00484902"/>
    <w:rsid w:val="00493546"/>
    <w:rsid w:val="004A2F4D"/>
    <w:rsid w:val="004B346C"/>
    <w:rsid w:val="004B651F"/>
    <w:rsid w:val="004B7D42"/>
    <w:rsid w:val="004D0926"/>
    <w:rsid w:val="004D7523"/>
    <w:rsid w:val="005052A2"/>
    <w:rsid w:val="0051045C"/>
    <w:rsid w:val="00511AC3"/>
    <w:rsid w:val="0052196D"/>
    <w:rsid w:val="005223BA"/>
    <w:rsid w:val="00525A61"/>
    <w:rsid w:val="00547E50"/>
    <w:rsid w:val="00550976"/>
    <w:rsid w:val="0055236C"/>
    <w:rsid w:val="005570F0"/>
    <w:rsid w:val="00560B67"/>
    <w:rsid w:val="00562741"/>
    <w:rsid w:val="00575B7E"/>
    <w:rsid w:val="0059210F"/>
    <w:rsid w:val="005A5B23"/>
    <w:rsid w:val="005A6412"/>
    <w:rsid w:val="005B14EA"/>
    <w:rsid w:val="005B70C4"/>
    <w:rsid w:val="005B745D"/>
    <w:rsid w:val="005C01ED"/>
    <w:rsid w:val="005D2544"/>
    <w:rsid w:val="005D3A1F"/>
    <w:rsid w:val="005D6D94"/>
    <w:rsid w:val="005F5BD0"/>
    <w:rsid w:val="00602D1F"/>
    <w:rsid w:val="00624A59"/>
    <w:rsid w:val="0064629F"/>
    <w:rsid w:val="00646B55"/>
    <w:rsid w:val="0066068F"/>
    <w:rsid w:val="00673A47"/>
    <w:rsid w:val="006778C0"/>
    <w:rsid w:val="0068355E"/>
    <w:rsid w:val="00683AF9"/>
    <w:rsid w:val="00687A63"/>
    <w:rsid w:val="00691116"/>
    <w:rsid w:val="00694EEE"/>
    <w:rsid w:val="00697E75"/>
    <w:rsid w:val="006B10DD"/>
    <w:rsid w:val="006B3865"/>
    <w:rsid w:val="006C6E6A"/>
    <w:rsid w:val="006D1753"/>
    <w:rsid w:val="006D27E5"/>
    <w:rsid w:val="006E0F1D"/>
    <w:rsid w:val="006E326F"/>
    <w:rsid w:val="006E4FA3"/>
    <w:rsid w:val="006E67AC"/>
    <w:rsid w:val="006F0295"/>
    <w:rsid w:val="00700893"/>
    <w:rsid w:val="00703572"/>
    <w:rsid w:val="007054A2"/>
    <w:rsid w:val="00707ABC"/>
    <w:rsid w:val="007168FB"/>
    <w:rsid w:val="0072119E"/>
    <w:rsid w:val="00725DD8"/>
    <w:rsid w:val="007323D9"/>
    <w:rsid w:val="00735A88"/>
    <w:rsid w:val="00741324"/>
    <w:rsid w:val="00744A52"/>
    <w:rsid w:val="00744EBC"/>
    <w:rsid w:val="00745400"/>
    <w:rsid w:val="00754ED7"/>
    <w:rsid w:val="0076129B"/>
    <w:rsid w:val="00765A0E"/>
    <w:rsid w:val="00780FDF"/>
    <w:rsid w:val="00785E3C"/>
    <w:rsid w:val="0078689F"/>
    <w:rsid w:val="007C11EF"/>
    <w:rsid w:val="007D2EDA"/>
    <w:rsid w:val="007D76C2"/>
    <w:rsid w:val="007E1597"/>
    <w:rsid w:val="008015A6"/>
    <w:rsid w:val="008040CD"/>
    <w:rsid w:val="008132E0"/>
    <w:rsid w:val="00815B99"/>
    <w:rsid w:val="0082427A"/>
    <w:rsid w:val="008336BD"/>
    <w:rsid w:val="00860B2D"/>
    <w:rsid w:val="008613E1"/>
    <w:rsid w:val="00864A34"/>
    <w:rsid w:val="008671CA"/>
    <w:rsid w:val="00874CB1"/>
    <w:rsid w:val="00874F34"/>
    <w:rsid w:val="008810C2"/>
    <w:rsid w:val="00881817"/>
    <w:rsid w:val="008B1CFA"/>
    <w:rsid w:val="008B700A"/>
    <w:rsid w:val="008D56CB"/>
    <w:rsid w:val="008F2B41"/>
    <w:rsid w:val="00910D1F"/>
    <w:rsid w:val="00934584"/>
    <w:rsid w:val="00956045"/>
    <w:rsid w:val="00962E14"/>
    <w:rsid w:val="00977974"/>
    <w:rsid w:val="00996F76"/>
    <w:rsid w:val="009A165C"/>
    <w:rsid w:val="009A2959"/>
    <w:rsid w:val="009A2B5E"/>
    <w:rsid w:val="009B294E"/>
    <w:rsid w:val="009B6769"/>
    <w:rsid w:val="009B7547"/>
    <w:rsid w:val="009D2477"/>
    <w:rsid w:val="009E51DC"/>
    <w:rsid w:val="009F1C1C"/>
    <w:rsid w:val="009F46C8"/>
    <w:rsid w:val="00A04E34"/>
    <w:rsid w:val="00A1071A"/>
    <w:rsid w:val="00A2666E"/>
    <w:rsid w:val="00A31725"/>
    <w:rsid w:val="00A359E0"/>
    <w:rsid w:val="00A433F1"/>
    <w:rsid w:val="00A66482"/>
    <w:rsid w:val="00A81510"/>
    <w:rsid w:val="00A94896"/>
    <w:rsid w:val="00AA4098"/>
    <w:rsid w:val="00AB143E"/>
    <w:rsid w:val="00AB3FB8"/>
    <w:rsid w:val="00AC09C4"/>
    <w:rsid w:val="00AD73CD"/>
    <w:rsid w:val="00B022FB"/>
    <w:rsid w:val="00B43492"/>
    <w:rsid w:val="00B4448A"/>
    <w:rsid w:val="00B45E15"/>
    <w:rsid w:val="00B6328E"/>
    <w:rsid w:val="00B65082"/>
    <w:rsid w:val="00B667F9"/>
    <w:rsid w:val="00B71B2A"/>
    <w:rsid w:val="00B8486A"/>
    <w:rsid w:val="00B91202"/>
    <w:rsid w:val="00B918A0"/>
    <w:rsid w:val="00B938EE"/>
    <w:rsid w:val="00B96EF9"/>
    <w:rsid w:val="00B97163"/>
    <w:rsid w:val="00BA2689"/>
    <w:rsid w:val="00BB3B53"/>
    <w:rsid w:val="00BC42FE"/>
    <w:rsid w:val="00BD00C1"/>
    <w:rsid w:val="00BD0403"/>
    <w:rsid w:val="00BD7957"/>
    <w:rsid w:val="00BE69A9"/>
    <w:rsid w:val="00BE69BA"/>
    <w:rsid w:val="00C02466"/>
    <w:rsid w:val="00C1426D"/>
    <w:rsid w:val="00C172E1"/>
    <w:rsid w:val="00C23B1F"/>
    <w:rsid w:val="00C50110"/>
    <w:rsid w:val="00C55021"/>
    <w:rsid w:val="00C55ED5"/>
    <w:rsid w:val="00C62952"/>
    <w:rsid w:val="00C766DC"/>
    <w:rsid w:val="00C769C3"/>
    <w:rsid w:val="00C92BC3"/>
    <w:rsid w:val="00CA304E"/>
    <w:rsid w:val="00CA4268"/>
    <w:rsid w:val="00CA5DE9"/>
    <w:rsid w:val="00CC69A0"/>
    <w:rsid w:val="00CC70D5"/>
    <w:rsid w:val="00CD0A54"/>
    <w:rsid w:val="00CE16B9"/>
    <w:rsid w:val="00D22AC5"/>
    <w:rsid w:val="00D35DA4"/>
    <w:rsid w:val="00D510D5"/>
    <w:rsid w:val="00D61381"/>
    <w:rsid w:val="00D64697"/>
    <w:rsid w:val="00D668DA"/>
    <w:rsid w:val="00D84461"/>
    <w:rsid w:val="00D97150"/>
    <w:rsid w:val="00DA2D50"/>
    <w:rsid w:val="00DA6D98"/>
    <w:rsid w:val="00DC3DBC"/>
    <w:rsid w:val="00DC77B5"/>
    <w:rsid w:val="00DD27F1"/>
    <w:rsid w:val="00DE243F"/>
    <w:rsid w:val="00DE6943"/>
    <w:rsid w:val="00DF0B37"/>
    <w:rsid w:val="00DF0FEF"/>
    <w:rsid w:val="00E0653A"/>
    <w:rsid w:val="00E1678A"/>
    <w:rsid w:val="00E41824"/>
    <w:rsid w:val="00E41C5F"/>
    <w:rsid w:val="00E44C1C"/>
    <w:rsid w:val="00E452EC"/>
    <w:rsid w:val="00E4600C"/>
    <w:rsid w:val="00EA00E9"/>
    <w:rsid w:val="00EC0A89"/>
    <w:rsid w:val="00EC4391"/>
    <w:rsid w:val="00EC4964"/>
    <w:rsid w:val="00EC4FEE"/>
    <w:rsid w:val="00EE1975"/>
    <w:rsid w:val="00EE7FA0"/>
    <w:rsid w:val="00F03881"/>
    <w:rsid w:val="00F12809"/>
    <w:rsid w:val="00F155BC"/>
    <w:rsid w:val="00F23D44"/>
    <w:rsid w:val="00F36325"/>
    <w:rsid w:val="00F412EE"/>
    <w:rsid w:val="00F46D64"/>
    <w:rsid w:val="00F56A0E"/>
    <w:rsid w:val="00F66168"/>
    <w:rsid w:val="00F67EE2"/>
    <w:rsid w:val="00F703DC"/>
    <w:rsid w:val="00F773C9"/>
    <w:rsid w:val="00F84FF6"/>
    <w:rsid w:val="00F87BF7"/>
    <w:rsid w:val="00F97857"/>
    <w:rsid w:val="00FB1D34"/>
    <w:rsid w:val="00FC2D0E"/>
    <w:rsid w:val="00FD3661"/>
    <w:rsid w:val="00FD7C63"/>
    <w:rsid w:val="00FE3584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49CC"/>
  <w14:defaultImageDpi w14:val="32767"/>
  <w15:chartTrackingRefBased/>
  <w15:docId w15:val="{3C8D278A-F55C-B349-8433-2556A9E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671CA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B14EA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B14EA"/>
    <w:pPr>
      <w:keepNext/>
      <w:keepLines/>
      <w:spacing w:before="4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671CA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14EA"/>
    <w:rPr>
      <w:rFonts w:ascii="Arial" w:eastAsiaTheme="majorEastAsia" w:hAnsi="Arial" w:cstheme="majorBidi"/>
      <w:color w:val="2F5496" w:themeColor="accent1" w:themeShade="BF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14EA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71CA"/>
    <w:rPr>
      <w:rFonts w:ascii="Arial" w:eastAsiaTheme="majorEastAsia" w:hAnsi="Arial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HMc8CVuFVn@students.jku.at</dc:creator>
  <cp:keywords/>
  <dc:description/>
  <cp:lastModifiedBy>HMc8CVuFVn@students.jku.at</cp:lastModifiedBy>
  <cp:revision>2</cp:revision>
  <dcterms:created xsi:type="dcterms:W3CDTF">2021-04-20T10:53:00Z</dcterms:created>
  <dcterms:modified xsi:type="dcterms:W3CDTF">2021-04-20T11:15:00Z</dcterms:modified>
</cp:coreProperties>
</file>