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16F6" w14:textId="2D362941" w:rsidR="001B2ECE" w:rsidRDefault="0097620A" w:rsidP="0097620A">
      <w:pPr>
        <w:pStyle w:val="berschrift1"/>
      </w:pPr>
      <w:bookmarkStart w:id="0" w:name="_GoBack"/>
      <w:bookmarkEnd w:id="0"/>
      <w:r>
        <w:t xml:space="preserve">Brief </w:t>
      </w:r>
      <w:proofErr w:type="spellStart"/>
      <w:r>
        <w:t>and</w:t>
      </w:r>
      <w:proofErr w:type="spellEnd"/>
      <w:r>
        <w:t xml:space="preserve"> deine Enkel und Enkelinnen</w:t>
      </w:r>
    </w:p>
    <w:p w14:paraId="11D96DD8" w14:textId="5D57B908" w:rsidR="0097620A" w:rsidRPr="0097620A" w:rsidRDefault="0097620A" w:rsidP="0097620A">
      <w:pPr>
        <w:spacing w:line="360" w:lineRule="auto"/>
        <w:rPr>
          <w:rFonts w:ascii="Arial" w:hAnsi="Arial" w:cs="Arial"/>
          <w:lang w:val="de-AT"/>
        </w:rPr>
      </w:pPr>
    </w:p>
    <w:p w14:paraId="09623F47" w14:textId="6B8CDC81" w:rsidR="0097620A" w:rsidRDefault="0097620A" w:rsidP="0097620A">
      <w:pPr>
        <w:spacing w:line="360" w:lineRule="auto"/>
        <w:rPr>
          <w:rFonts w:ascii="Arial" w:hAnsi="Arial" w:cs="Arial"/>
          <w:lang w:val="de-AT"/>
        </w:rPr>
      </w:pPr>
      <w:r>
        <w:rPr>
          <w:rFonts w:ascii="Arial" w:hAnsi="Arial" w:cs="Arial"/>
          <w:lang w:val="de-AT"/>
        </w:rPr>
        <w:t>Die übernächste Generation wird auf die Entwicklungen der 4. Industriellen Revolution zurückblicken und feststellen, dass sie in einer vollkommen anderen Welt leben.</w:t>
      </w:r>
    </w:p>
    <w:p w14:paraId="15F42B7D" w14:textId="3791476D" w:rsidR="0097620A" w:rsidRDefault="0097620A" w:rsidP="0097620A">
      <w:pPr>
        <w:pStyle w:val="Listenabsatz"/>
        <w:numPr>
          <w:ilvl w:val="0"/>
          <w:numId w:val="4"/>
        </w:numPr>
        <w:spacing w:line="360" w:lineRule="auto"/>
        <w:rPr>
          <w:rFonts w:ascii="Arial" w:hAnsi="Arial" w:cs="Arial"/>
          <w:lang w:val="de-AT"/>
        </w:rPr>
      </w:pPr>
      <w:r>
        <w:rPr>
          <w:rFonts w:ascii="Arial" w:hAnsi="Arial" w:cs="Arial"/>
          <w:lang w:val="de-AT"/>
        </w:rPr>
        <w:t>Berichte in einem Brief über den letzten Stand der Technik und erkläre, wie industrielle Produktion und Dienstleistungen heute funktionieren.</w:t>
      </w:r>
    </w:p>
    <w:p w14:paraId="5B6DFB1C" w14:textId="2FEF6172" w:rsidR="0097620A" w:rsidRDefault="0097620A" w:rsidP="0097620A">
      <w:pPr>
        <w:pStyle w:val="Listenabsatz"/>
        <w:numPr>
          <w:ilvl w:val="0"/>
          <w:numId w:val="4"/>
        </w:numPr>
        <w:spacing w:line="360" w:lineRule="auto"/>
        <w:rPr>
          <w:rFonts w:ascii="Arial" w:hAnsi="Arial" w:cs="Arial"/>
          <w:lang w:val="de-AT"/>
        </w:rPr>
      </w:pPr>
      <w:r>
        <w:rPr>
          <w:rFonts w:ascii="Arial" w:hAnsi="Arial" w:cs="Arial"/>
          <w:lang w:val="de-AT"/>
        </w:rPr>
        <w:t>Erkläre, was wir als modern und neu empfinden.</w:t>
      </w:r>
    </w:p>
    <w:p w14:paraId="0D7A2729" w14:textId="5323F2ED" w:rsidR="0097620A" w:rsidRDefault="0097620A" w:rsidP="0097620A">
      <w:pPr>
        <w:pStyle w:val="Listenabsatz"/>
        <w:numPr>
          <w:ilvl w:val="0"/>
          <w:numId w:val="4"/>
        </w:numPr>
        <w:spacing w:line="360" w:lineRule="auto"/>
        <w:rPr>
          <w:rFonts w:ascii="Arial" w:hAnsi="Arial" w:cs="Arial"/>
          <w:lang w:val="de-AT"/>
        </w:rPr>
      </w:pPr>
      <w:r>
        <w:rPr>
          <w:rFonts w:ascii="Arial" w:hAnsi="Arial" w:cs="Arial"/>
          <w:lang w:val="de-AT"/>
        </w:rPr>
        <w:t>Stelle abschließend Fragen an die übernächste Generation!</w:t>
      </w:r>
    </w:p>
    <w:p w14:paraId="252B3DE6" w14:textId="2A5379FD" w:rsidR="0097620A" w:rsidRDefault="0097620A" w:rsidP="0097620A">
      <w:pPr>
        <w:spacing w:line="360" w:lineRule="auto"/>
        <w:rPr>
          <w:rFonts w:ascii="Arial" w:hAnsi="Arial" w:cs="Arial"/>
          <w:lang w:val="de-AT"/>
        </w:rPr>
      </w:pPr>
    </w:p>
    <w:p w14:paraId="5F7BA079" w14:textId="06492D4F" w:rsidR="0097620A" w:rsidRDefault="0097620A" w:rsidP="0097620A">
      <w:pPr>
        <w:spacing w:line="360" w:lineRule="auto"/>
        <w:rPr>
          <w:rFonts w:ascii="Arial" w:hAnsi="Arial" w:cs="Arial"/>
          <w:lang w:val="de-AT"/>
        </w:rPr>
      </w:pPr>
      <w:r>
        <w:rPr>
          <w:rFonts w:ascii="Arial" w:hAnsi="Arial" w:cs="Arial"/>
          <w:lang w:val="de-AT"/>
        </w:rPr>
        <w:t>Möglicher Beginn:</w:t>
      </w:r>
    </w:p>
    <w:p w14:paraId="405BEA12" w14:textId="267C75AF" w:rsidR="0097620A" w:rsidRPr="0097620A" w:rsidRDefault="0097620A" w:rsidP="0097620A">
      <w:pPr>
        <w:spacing w:line="360" w:lineRule="auto"/>
        <w:rPr>
          <w:rFonts w:ascii="Arial" w:hAnsi="Arial" w:cs="Arial"/>
          <w:i/>
          <w:iCs/>
          <w:lang w:val="de-AT"/>
        </w:rPr>
      </w:pPr>
      <w:r w:rsidRPr="0097620A">
        <w:rPr>
          <w:rFonts w:ascii="Arial" w:hAnsi="Arial" w:cs="Arial"/>
          <w:i/>
          <w:iCs/>
          <w:lang w:val="de-AT"/>
        </w:rPr>
        <w:t>Lieben Enkel und Enkelinnen,</w:t>
      </w:r>
    </w:p>
    <w:p w14:paraId="0FBB917F" w14:textId="5475E308" w:rsidR="0097620A" w:rsidRPr="0097620A" w:rsidRDefault="0097620A" w:rsidP="0097620A">
      <w:pPr>
        <w:spacing w:line="360" w:lineRule="auto"/>
        <w:rPr>
          <w:rFonts w:ascii="Arial" w:hAnsi="Arial" w:cs="Arial"/>
          <w:i/>
          <w:iCs/>
          <w:lang w:val="de-AT"/>
        </w:rPr>
      </w:pPr>
      <w:r w:rsidRPr="0097620A">
        <w:rPr>
          <w:rFonts w:ascii="Arial" w:hAnsi="Arial" w:cs="Arial"/>
          <w:i/>
          <w:iCs/>
          <w:lang w:val="de-AT"/>
        </w:rPr>
        <w:t>Ich weiß, dass ihr als Schülerinnen und Schüler in einer vollkommen anderen Welt lebt als ich. Ich möchte euch berichten, was hier und heute als modern und neuartig in der Industrie und in den Dienstleistungen gilt:</w:t>
      </w:r>
    </w:p>
    <w:sectPr w:rsidR="0097620A" w:rsidRPr="0097620A" w:rsidSect="003435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950B6"/>
    <w:multiLevelType w:val="hybridMultilevel"/>
    <w:tmpl w:val="1480C384"/>
    <w:lvl w:ilvl="0" w:tplc="DBFCDF5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34381F"/>
    <w:multiLevelType w:val="hybridMultilevel"/>
    <w:tmpl w:val="786C4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2331B1"/>
    <w:multiLevelType w:val="hybridMultilevel"/>
    <w:tmpl w:val="BC4C2DAC"/>
    <w:lvl w:ilvl="0" w:tplc="92F41AD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0A"/>
    <w:rsid w:val="00030C2B"/>
    <w:rsid w:val="0004270D"/>
    <w:rsid w:val="0008786D"/>
    <w:rsid w:val="00087BB9"/>
    <w:rsid w:val="000A031F"/>
    <w:rsid w:val="000A0862"/>
    <w:rsid w:val="000A3E09"/>
    <w:rsid w:val="000B30E3"/>
    <w:rsid w:val="000C16EF"/>
    <w:rsid w:val="000E4A2C"/>
    <w:rsid w:val="000E507F"/>
    <w:rsid w:val="000F1192"/>
    <w:rsid w:val="000F741A"/>
    <w:rsid w:val="00111522"/>
    <w:rsid w:val="00116896"/>
    <w:rsid w:val="00131CD2"/>
    <w:rsid w:val="00134A00"/>
    <w:rsid w:val="001353DC"/>
    <w:rsid w:val="00141852"/>
    <w:rsid w:val="001471E2"/>
    <w:rsid w:val="00151D54"/>
    <w:rsid w:val="00152C47"/>
    <w:rsid w:val="00157566"/>
    <w:rsid w:val="001646AB"/>
    <w:rsid w:val="00174FA0"/>
    <w:rsid w:val="001910F9"/>
    <w:rsid w:val="00193E89"/>
    <w:rsid w:val="001A1921"/>
    <w:rsid w:val="001C170B"/>
    <w:rsid w:val="001C37FA"/>
    <w:rsid w:val="001C7CDF"/>
    <w:rsid w:val="001D07BA"/>
    <w:rsid w:val="001D11FF"/>
    <w:rsid w:val="00213A6E"/>
    <w:rsid w:val="00213E1D"/>
    <w:rsid w:val="002141E2"/>
    <w:rsid w:val="00222AD5"/>
    <w:rsid w:val="00225DA2"/>
    <w:rsid w:val="00230A3A"/>
    <w:rsid w:val="00242FC0"/>
    <w:rsid w:val="00242FCA"/>
    <w:rsid w:val="002526BE"/>
    <w:rsid w:val="00261B07"/>
    <w:rsid w:val="002627D6"/>
    <w:rsid w:val="00264256"/>
    <w:rsid w:val="00282D7F"/>
    <w:rsid w:val="00282EDB"/>
    <w:rsid w:val="0029443F"/>
    <w:rsid w:val="002A1D77"/>
    <w:rsid w:val="002B3CF3"/>
    <w:rsid w:val="002C34F5"/>
    <w:rsid w:val="002D1262"/>
    <w:rsid w:val="002E4170"/>
    <w:rsid w:val="002E4543"/>
    <w:rsid w:val="002F7C38"/>
    <w:rsid w:val="003015EE"/>
    <w:rsid w:val="00303559"/>
    <w:rsid w:val="003103B7"/>
    <w:rsid w:val="00331C49"/>
    <w:rsid w:val="00343589"/>
    <w:rsid w:val="0035150D"/>
    <w:rsid w:val="0035614F"/>
    <w:rsid w:val="00370D81"/>
    <w:rsid w:val="00373106"/>
    <w:rsid w:val="00373411"/>
    <w:rsid w:val="003849DD"/>
    <w:rsid w:val="0039170D"/>
    <w:rsid w:val="003A1C4B"/>
    <w:rsid w:val="003A4A21"/>
    <w:rsid w:val="003B11C4"/>
    <w:rsid w:val="003C7AB8"/>
    <w:rsid w:val="003D2EE9"/>
    <w:rsid w:val="003D652D"/>
    <w:rsid w:val="003D655F"/>
    <w:rsid w:val="003E7E82"/>
    <w:rsid w:val="003F2CB5"/>
    <w:rsid w:val="004026B6"/>
    <w:rsid w:val="00414890"/>
    <w:rsid w:val="00416F4D"/>
    <w:rsid w:val="0043128E"/>
    <w:rsid w:val="00434521"/>
    <w:rsid w:val="0044251E"/>
    <w:rsid w:val="00451CDC"/>
    <w:rsid w:val="0045468C"/>
    <w:rsid w:val="0045639A"/>
    <w:rsid w:val="00462B77"/>
    <w:rsid w:val="004743FC"/>
    <w:rsid w:val="00482146"/>
    <w:rsid w:val="00482ECE"/>
    <w:rsid w:val="00483936"/>
    <w:rsid w:val="00484902"/>
    <w:rsid w:val="00493546"/>
    <w:rsid w:val="004A2F4D"/>
    <w:rsid w:val="004B346C"/>
    <w:rsid w:val="004B651F"/>
    <w:rsid w:val="004B7D42"/>
    <w:rsid w:val="004D0926"/>
    <w:rsid w:val="004D7523"/>
    <w:rsid w:val="005052A2"/>
    <w:rsid w:val="0051045C"/>
    <w:rsid w:val="00511AC3"/>
    <w:rsid w:val="0052196D"/>
    <w:rsid w:val="005223BA"/>
    <w:rsid w:val="00525A61"/>
    <w:rsid w:val="00547E50"/>
    <w:rsid w:val="00550976"/>
    <w:rsid w:val="0055236C"/>
    <w:rsid w:val="005570F0"/>
    <w:rsid w:val="00560B67"/>
    <w:rsid w:val="00562741"/>
    <w:rsid w:val="00575B7E"/>
    <w:rsid w:val="0059210F"/>
    <w:rsid w:val="005A5B23"/>
    <w:rsid w:val="005A6412"/>
    <w:rsid w:val="005B14EA"/>
    <w:rsid w:val="005B70C4"/>
    <w:rsid w:val="005B745D"/>
    <w:rsid w:val="005C01ED"/>
    <w:rsid w:val="005D2544"/>
    <w:rsid w:val="005D3A1F"/>
    <w:rsid w:val="005D6D94"/>
    <w:rsid w:val="005F44D9"/>
    <w:rsid w:val="005F5BD0"/>
    <w:rsid w:val="00602D1F"/>
    <w:rsid w:val="00624A59"/>
    <w:rsid w:val="0064629F"/>
    <w:rsid w:val="00646B55"/>
    <w:rsid w:val="0066068F"/>
    <w:rsid w:val="00673A47"/>
    <w:rsid w:val="006778C0"/>
    <w:rsid w:val="0068355E"/>
    <w:rsid w:val="00683AF9"/>
    <w:rsid w:val="00687A63"/>
    <w:rsid w:val="00691116"/>
    <w:rsid w:val="00694EEE"/>
    <w:rsid w:val="00697E75"/>
    <w:rsid w:val="006B10DD"/>
    <w:rsid w:val="006B3865"/>
    <w:rsid w:val="006C6E6A"/>
    <w:rsid w:val="006D1753"/>
    <w:rsid w:val="006D27E5"/>
    <w:rsid w:val="006E0F1D"/>
    <w:rsid w:val="006E326F"/>
    <w:rsid w:val="006E67AC"/>
    <w:rsid w:val="006F0295"/>
    <w:rsid w:val="00700893"/>
    <w:rsid w:val="00703572"/>
    <w:rsid w:val="007054A2"/>
    <w:rsid w:val="00707ABC"/>
    <w:rsid w:val="007168FB"/>
    <w:rsid w:val="0072119E"/>
    <w:rsid w:val="00725DD8"/>
    <w:rsid w:val="00727500"/>
    <w:rsid w:val="007323D9"/>
    <w:rsid w:val="00735A88"/>
    <w:rsid w:val="00741324"/>
    <w:rsid w:val="00744A52"/>
    <w:rsid w:val="00744EBC"/>
    <w:rsid w:val="00745400"/>
    <w:rsid w:val="00754ED7"/>
    <w:rsid w:val="0076129B"/>
    <w:rsid w:val="00765A0E"/>
    <w:rsid w:val="00780FDF"/>
    <w:rsid w:val="00785E3C"/>
    <w:rsid w:val="0078689F"/>
    <w:rsid w:val="007C11EF"/>
    <w:rsid w:val="007D2EDA"/>
    <w:rsid w:val="007D76C2"/>
    <w:rsid w:val="007E1597"/>
    <w:rsid w:val="008015A6"/>
    <w:rsid w:val="008040CD"/>
    <w:rsid w:val="008132E0"/>
    <w:rsid w:val="00815B99"/>
    <w:rsid w:val="0082427A"/>
    <w:rsid w:val="008336BD"/>
    <w:rsid w:val="00860B2D"/>
    <w:rsid w:val="008613E1"/>
    <w:rsid w:val="00864A34"/>
    <w:rsid w:val="008671CA"/>
    <w:rsid w:val="00874CB1"/>
    <w:rsid w:val="00874F34"/>
    <w:rsid w:val="008810C2"/>
    <w:rsid w:val="00881817"/>
    <w:rsid w:val="008B1CFA"/>
    <w:rsid w:val="008B700A"/>
    <w:rsid w:val="008D56CB"/>
    <w:rsid w:val="008F2B41"/>
    <w:rsid w:val="00910D1F"/>
    <w:rsid w:val="00934584"/>
    <w:rsid w:val="00956045"/>
    <w:rsid w:val="00962E14"/>
    <w:rsid w:val="0097620A"/>
    <w:rsid w:val="00977974"/>
    <w:rsid w:val="00996F76"/>
    <w:rsid w:val="009A165C"/>
    <w:rsid w:val="009A2959"/>
    <w:rsid w:val="009A2B5E"/>
    <w:rsid w:val="009B294E"/>
    <w:rsid w:val="009B6769"/>
    <w:rsid w:val="009B7547"/>
    <w:rsid w:val="009D2477"/>
    <w:rsid w:val="009E51DC"/>
    <w:rsid w:val="009F1C1C"/>
    <w:rsid w:val="009F46C8"/>
    <w:rsid w:val="00A04E34"/>
    <w:rsid w:val="00A1071A"/>
    <w:rsid w:val="00A2666E"/>
    <w:rsid w:val="00A31725"/>
    <w:rsid w:val="00A359E0"/>
    <w:rsid w:val="00A433F1"/>
    <w:rsid w:val="00A66482"/>
    <w:rsid w:val="00A81510"/>
    <w:rsid w:val="00A94896"/>
    <w:rsid w:val="00AA4098"/>
    <w:rsid w:val="00AB143E"/>
    <w:rsid w:val="00AB3FB8"/>
    <w:rsid w:val="00AC09C4"/>
    <w:rsid w:val="00AD73CD"/>
    <w:rsid w:val="00B022FB"/>
    <w:rsid w:val="00B43492"/>
    <w:rsid w:val="00B4448A"/>
    <w:rsid w:val="00B45E15"/>
    <w:rsid w:val="00B6328E"/>
    <w:rsid w:val="00B65082"/>
    <w:rsid w:val="00B71B2A"/>
    <w:rsid w:val="00B8486A"/>
    <w:rsid w:val="00B91202"/>
    <w:rsid w:val="00B918A0"/>
    <w:rsid w:val="00B938EE"/>
    <w:rsid w:val="00B96EF9"/>
    <w:rsid w:val="00B97163"/>
    <w:rsid w:val="00BA2689"/>
    <w:rsid w:val="00BB3B53"/>
    <w:rsid w:val="00BC42FE"/>
    <w:rsid w:val="00BD00C1"/>
    <w:rsid w:val="00BD0403"/>
    <w:rsid w:val="00BD7957"/>
    <w:rsid w:val="00BE69A9"/>
    <w:rsid w:val="00BE69BA"/>
    <w:rsid w:val="00C02466"/>
    <w:rsid w:val="00C1426D"/>
    <w:rsid w:val="00C172E1"/>
    <w:rsid w:val="00C23B1F"/>
    <w:rsid w:val="00C50110"/>
    <w:rsid w:val="00C53383"/>
    <w:rsid w:val="00C55021"/>
    <w:rsid w:val="00C55ED5"/>
    <w:rsid w:val="00C62952"/>
    <w:rsid w:val="00C766DC"/>
    <w:rsid w:val="00C769C3"/>
    <w:rsid w:val="00C92BC3"/>
    <w:rsid w:val="00CA304E"/>
    <w:rsid w:val="00CA4268"/>
    <w:rsid w:val="00CA5DE9"/>
    <w:rsid w:val="00CC69A0"/>
    <w:rsid w:val="00CC70D5"/>
    <w:rsid w:val="00CD0A54"/>
    <w:rsid w:val="00CE16B9"/>
    <w:rsid w:val="00D22AC5"/>
    <w:rsid w:val="00D35DA4"/>
    <w:rsid w:val="00D510D5"/>
    <w:rsid w:val="00D61381"/>
    <w:rsid w:val="00D64697"/>
    <w:rsid w:val="00D668DA"/>
    <w:rsid w:val="00D84461"/>
    <w:rsid w:val="00D97150"/>
    <w:rsid w:val="00DA2D50"/>
    <w:rsid w:val="00DA6D98"/>
    <w:rsid w:val="00DC3DBC"/>
    <w:rsid w:val="00DC77B5"/>
    <w:rsid w:val="00DD27F1"/>
    <w:rsid w:val="00DE243F"/>
    <w:rsid w:val="00DE6943"/>
    <w:rsid w:val="00DF0B37"/>
    <w:rsid w:val="00DF0FEF"/>
    <w:rsid w:val="00E0653A"/>
    <w:rsid w:val="00E1678A"/>
    <w:rsid w:val="00E41824"/>
    <w:rsid w:val="00E41C5F"/>
    <w:rsid w:val="00E44C1C"/>
    <w:rsid w:val="00E452EC"/>
    <w:rsid w:val="00E4600C"/>
    <w:rsid w:val="00EA00E9"/>
    <w:rsid w:val="00EC0A89"/>
    <w:rsid w:val="00EC4391"/>
    <w:rsid w:val="00EC4964"/>
    <w:rsid w:val="00EC4FEE"/>
    <w:rsid w:val="00EE1975"/>
    <w:rsid w:val="00EE7FA0"/>
    <w:rsid w:val="00F03881"/>
    <w:rsid w:val="00F12809"/>
    <w:rsid w:val="00F155BC"/>
    <w:rsid w:val="00F23D44"/>
    <w:rsid w:val="00F36325"/>
    <w:rsid w:val="00F412EE"/>
    <w:rsid w:val="00F46D64"/>
    <w:rsid w:val="00F56A0E"/>
    <w:rsid w:val="00F66168"/>
    <w:rsid w:val="00F67EE2"/>
    <w:rsid w:val="00F703DC"/>
    <w:rsid w:val="00F773C9"/>
    <w:rsid w:val="00F84FF6"/>
    <w:rsid w:val="00F87BF7"/>
    <w:rsid w:val="00F97857"/>
    <w:rsid w:val="00FB1D34"/>
    <w:rsid w:val="00FC2D0E"/>
    <w:rsid w:val="00FD3661"/>
    <w:rsid w:val="00FD7C63"/>
    <w:rsid w:val="00FE3584"/>
    <w:rsid w:val="00FF2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9FDD56"/>
  <w14:defaultImageDpi w14:val="32767"/>
  <w15:chartTrackingRefBased/>
  <w15:docId w15:val="{C7F8B76F-A136-1747-ADA8-E0AE017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671CA"/>
  </w:style>
  <w:style w:type="paragraph" w:styleId="berschrift1">
    <w:name w:val="heading 1"/>
    <w:basedOn w:val="Standard"/>
    <w:next w:val="Standard"/>
    <w:link w:val="berschrift1Zchn"/>
    <w:autoRedefine/>
    <w:uiPriority w:val="9"/>
    <w:qFormat/>
    <w:rsid w:val="005B14EA"/>
    <w:pPr>
      <w:keepNext/>
      <w:keepLines/>
      <w:spacing w:before="240"/>
      <w:outlineLvl w:val="0"/>
    </w:pPr>
    <w:rPr>
      <w:rFonts w:ascii="Arial" w:eastAsiaTheme="majorEastAsia" w:hAnsi="Arial" w:cstheme="majorBidi"/>
      <w:color w:val="2F5496" w:themeColor="accent1" w:themeShade="BF"/>
      <w:sz w:val="32"/>
      <w:szCs w:val="32"/>
      <w:lang w:val="de-AT"/>
    </w:rPr>
  </w:style>
  <w:style w:type="paragraph" w:styleId="berschrift2">
    <w:name w:val="heading 2"/>
    <w:basedOn w:val="Standard"/>
    <w:next w:val="Standard"/>
    <w:link w:val="berschrift2Zchn"/>
    <w:autoRedefine/>
    <w:uiPriority w:val="9"/>
    <w:unhideWhenUsed/>
    <w:qFormat/>
    <w:rsid w:val="005B14EA"/>
    <w:pPr>
      <w:keepNext/>
      <w:keepLines/>
      <w:spacing w:before="40"/>
      <w:outlineLvl w:val="1"/>
    </w:pPr>
    <w:rPr>
      <w:rFonts w:ascii="Arial" w:eastAsiaTheme="majorEastAsia" w:hAnsi="Arial"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8671CA"/>
    <w:pPr>
      <w:keepNext/>
      <w:keepLines/>
      <w:spacing w:before="40"/>
      <w:outlineLvl w:val="2"/>
    </w:pPr>
    <w:rPr>
      <w:rFonts w:ascii="Arial" w:eastAsiaTheme="majorEastAsia" w:hAnsi="Arial"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14EA"/>
    <w:rPr>
      <w:rFonts w:ascii="Arial" w:eastAsiaTheme="majorEastAsia" w:hAnsi="Arial" w:cstheme="majorBidi"/>
      <w:color w:val="2F5496" w:themeColor="accent1" w:themeShade="BF"/>
      <w:sz w:val="32"/>
      <w:szCs w:val="32"/>
      <w:lang w:val="de-AT"/>
    </w:rPr>
  </w:style>
  <w:style w:type="character" w:customStyle="1" w:styleId="berschrift2Zchn">
    <w:name w:val="Überschrift 2 Zchn"/>
    <w:basedOn w:val="Absatz-Standardschriftart"/>
    <w:link w:val="berschrift2"/>
    <w:uiPriority w:val="9"/>
    <w:rsid w:val="005B14EA"/>
    <w:rPr>
      <w:rFonts w:ascii="Arial" w:eastAsiaTheme="majorEastAsia" w:hAnsi="Arial"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8671CA"/>
    <w:rPr>
      <w:rFonts w:ascii="Arial" w:eastAsiaTheme="majorEastAsia" w:hAnsi="Arial" w:cstheme="majorBidi"/>
      <w:color w:val="1F3763" w:themeColor="accent1" w:themeShade="7F"/>
    </w:rPr>
  </w:style>
  <w:style w:type="paragraph" w:styleId="Listenabsatz">
    <w:name w:val="List Paragraph"/>
    <w:basedOn w:val="Standard"/>
    <w:uiPriority w:val="34"/>
    <w:qFormat/>
    <w:rsid w:val="0097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618</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HMc8CVuFVn@students.jku.at</dc:creator>
  <cp:keywords/>
  <dc:description/>
  <cp:lastModifiedBy>HMc8CVuFVn@students.jku.at</cp:lastModifiedBy>
  <cp:revision>1</cp:revision>
  <dcterms:created xsi:type="dcterms:W3CDTF">2021-05-19T11:21:00Z</dcterms:created>
  <dcterms:modified xsi:type="dcterms:W3CDTF">2021-05-19T11:25:00Z</dcterms:modified>
</cp:coreProperties>
</file>